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67" w:rsidRPr="00E81AE0" w:rsidRDefault="00BC3822" w:rsidP="00E81AE0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7620</wp:posOffset>
            </wp:positionV>
            <wp:extent cx="1152525" cy="108585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H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267" w:rsidRPr="00E81AE0">
        <w:rPr>
          <w:b/>
          <w:sz w:val="24"/>
          <w:szCs w:val="24"/>
        </w:rPr>
        <w:t>ΣΥΛΛΟΓΟΣ ΠΟΛΥΤΕΚΝΩΝ ΑΝΑΤΟΛΙΚΗΣ</w:t>
      </w:r>
      <w:r w:rsidR="00584F00" w:rsidRPr="00E81AE0">
        <w:rPr>
          <w:b/>
          <w:sz w:val="24"/>
          <w:szCs w:val="24"/>
        </w:rPr>
        <w:t xml:space="preserve"> ΑΤΤΙΚΗΣ</w:t>
      </w:r>
    </w:p>
    <w:p w:rsidR="00584F00" w:rsidRPr="00E81AE0" w:rsidRDefault="00584F00" w:rsidP="00E81AE0">
      <w:pPr>
        <w:spacing w:after="0"/>
        <w:jc w:val="center"/>
        <w:rPr>
          <w:b/>
          <w:sz w:val="24"/>
          <w:szCs w:val="24"/>
        </w:rPr>
      </w:pPr>
      <w:r w:rsidRPr="00E81AE0">
        <w:rPr>
          <w:b/>
          <w:sz w:val="24"/>
          <w:szCs w:val="24"/>
        </w:rPr>
        <w:t>« ΑΓΙΟΙ ΤΕΡΕΝΤΙΟΣ &amp; ΝΕΟΝΙΛΛΗ»</w:t>
      </w:r>
    </w:p>
    <w:p w:rsidR="00584F00" w:rsidRPr="000F06D2" w:rsidRDefault="00584F00" w:rsidP="00BC3822">
      <w:pPr>
        <w:spacing w:after="0"/>
        <w:jc w:val="center"/>
        <w:rPr>
          <w:sz w:val="20"/>
          <w:szCs w:val="20"/>
        </w:rPr>
      </w:pPr>
      <w:r w:rsidRPr="000F06D2">
        <w:rPr>
          <w:sz w:val="20"/>
          <w:szCs w:val="20"/>
        </w:rPr>
        <w:t>Μη Κερδοσκοπικού , φιλανθρωπικού &amp; εκπολιτιστικού χαρακτήρα</w:t>
      </w:r>
    </w:p>
    <w:p w:rsidR="00584F00" w:rsidRPr="000F06D2" w:rsidRDefault="00584F00" w:rsidP="00BC3822">
      <w:pPr>
        <w:spacing w:after="0"/>
        <w:jc w:val="center"/>
        <w:rPr>
          <w:sz w:val="20"/>
          <w:szCs w:val="20"/>
        </w:rPr>
      </w:pPr>
      <w:r w:rsidRPr="000F06D2">
        <w:rPr>
          <w:sz w:val="20"/>
          <w:szCs w:val="20"/>
        </w:rPr>
        <w:t xml:space="preserve">Αρ. Μητρώου </w:t>
      </w:r>
      <w:proofErr w:type="spellStart"/>
      <w:r w:rsidRPr="000F06D2">
        <w:rPr>
          <w:sz w:val="20"/>
          <w:szCs w:val="20"/>
        </w:rPr>
        <w:t>Πρωτ</w:t>
      </w:r>
      <w:proofErr w:type="spellEnd"/>
      <w:r w:rsidRPr="000F06D2">
        <w:rPr>
          <w:sz w:val="20"/>
          <w:szCs w:val="20"/>
        </w:rPr>
        <w:t xml:space="preserve">. Αθηνών : 30480 , Αρ. </w:t>
      </w:r>
      <w:proofErr w:type="spellStart"/>
      <w:r w:rsidRPr="000F06D2">
        <w:rPr>
          <w:sz w:val="20"/>
          <w:szCs w:val="20"/>
        </w:rPr>
        <w:t>Διατ</w:t>
      </w:r>
      <w:proofErr w:type="spellEnd"/>
      <w:r w:rsidRPr="000F06D2">
        <w:rPr>
          <w:sz w:val="20"/>
          <w:szCs w:val="20"/>
        </w:rPr>
        <w:t xml:space="preserve">. Αναγνώρισης : 63/2014 Ειρ. </w:t>
      </w:r>
      <w:proofErr w:type="spellStart"/>
      <w:r w:rsidRPr="000F06D2">
        <w:rPr>
          <w:sz w:val="20"/>
          <w:szCs w:val="20"/>
        </w:rPr>
        <w:t>Κρωπίας</w:t>
      </w:r>
      <w:proofErr w:type="spellEnd"/>
    </w:p>
    <w:p w:rsidR="00584F00" w:rsidRPr="000F06D2" w:rsidRDefault="00584F00" w:rsidP="00BC3822">
      <w:pPr>
        <w:spacing w:after="0"/>
        <w:jc w:val="center"/>
        <w:rPr>
          <w:sz w:val="20"/>
          <w:szCs w:val="20"/>
        </w:rPr>
      </w:pPr>
      <w:r w:rsidRPr="000F06D2">
        <w:rPr>
          <w:sz w:val="20"/>
          <w:szCs w:val="20"/>
        </w:rPr>
        <w:t>Γ.Β. Σπυράκου 7 Μαρκόπουλο Μεσογαίας Αττικής , ΤΚ 19003 Αττική</w:t>
      </w:r>
    </w:p>
    <w:p w:rsidR="00584F00" w:rsidRPr="000F06D2" w:rsidRDefault="00584F00" w:rsidP="00BC3822">
      <w:pPr>
        <w:spacing w:after="0"/>
        <w:jc w:val="center"/>
        <w:rPr>
          <w:sz w:val="20"/>
          <w:szCs w:val="20"/>
        </w:rPr>
      </w:pPr>
      <w:proofErr w:type="spellStart"/>
      <w:r w:rsidRPr="000F06D2">
        <w:rPr>
          <w:sz w:val="20"/>
          <w:szCs w:val="20"/>
        </w:rPr>
        <w:t>Τηλ</w:t>
      </w:r>
      <w:proofErr w:type="spellEnd"/>
      <w:r w:rsidRPr="000F06D2">
        <w:rPr>
          <w:sz w:val="20"/>
          <w:szCs w:val="20"/>
        </w:rPr>
        <w:t xml:space="preserve"> : 2299112133 , Φαξ : 2299112133 , </w:t>
      </w:r>
      <w:proofErr w:type="spellStart"/>
      <w:r w:rsidRPr="000F06D2">
        <w:rPr>
          <w:sz w:val="20"/>
          <w:szCs w:val="20"/>
        </w:rPr>
        <w:t>Κιν</w:t>
      </w:r>
      <w:proofErr w:type="spellEnd"/>
      <w:r w:rsidRPr="000F06D2">
        <w:rPr>
          <w:sz w:val="20"/>
          <w:szCs w:val="20"/>
        </w:rPr>
        <w:t>.: 6970078770 , email : zxyrafi@yahoo.gr</w:t>
      </w:r>
    </w:p>
    <w:p w:rsidR="00584F00" w:rsidRPr="000F06D2" w:rsidRDefault="00BC3822" w:rsidP="00BC3822">
      <w:pPr>
        <w:spacing w:after="0"/>
        <w:rPr>
          <w:sz w:val="20"/>
          <w:szCs w:val="20"/>
        </w:rPr>
      </w:pPr>
      <w:r w:rsidRPr="000F06D2">
        <w:rPr>
          <w:sz w:val="20"/>
          <w:szCs w:val="20"/>
        </w:rPr>
        <w:t xml:space="preserve">                            </w:t>
      </w:r>
      <w:r w:rsidR="00584F00" w:rsidRPr="000F06D2">
        <w:rPr>
          <w:sz w:val="20"/>
          <w:szCs w:val="20"/>
        </w:rPr>
        <w:t>Αριθμός Εθνικού Μητρώου Φορέων Κοινωνικ</w:t>
      </w:r>
      <w:r w:rsidRPr="000F06D2">
        <w:rPr>
          <w:sz w:val="20"/>
          <w:szCs w:val="20"/>
        </w:rPr>
        <w:t>ής Φροντίδας :09221ΣΥΠ12046Ο28Ν-</w:t>
      </w:r>
      <w:r w:rsidR="00584F00" w:rsidRPr="000F06D2">
        <w:rPr>
          <w:sz w:val="20"/>
          <w:szCs w:val="20"/>
        </w:rPr>
        <w:t>1525</w:t>
      </w:r>
    </w:p>
    <w:p w:rsidR="00566267" w:rsidRDefault="00584F00" w:rsidP="00BC3822">
      <w:pPr>
        <w:spacing w:after="0"/>
        <w:ind w:left="720" w:firstLine="720"/>
        <w:jc w:val="center"/>
        <w:rPr>
          <w:sz w:val="20"/>
          <w:szCs w:val="20"/>
        </w:rPr>
      </w:pPr>
      <w:r w:rsidRPr="000F06D2">
        <w:rPr>
          <w:sz w:val="20"/>
          <w:szCs w:val="20"/>
        </w:rPr>
        <w:t>Αριθμός Ειδικού Μητρώου Εθελοντικών</w:t>
      </w:r>
      <w:r w:rsidR="00566267" w:rsidRPr="000F06D2">
        <w:rPr>
          <w:sz w:val="20"/>
          <w:szCs w:val="20"/>
        </w:rPr>
        <w:t xml:space="preserve"> ΜΚΟ : 09221ΣΥΠ12046Ο28Ν – 1411</w:t>
      </w:r>
    </w:p>
    <w:p w:rsidR="00566267" w:rsidRDefault="00566267" w:rsidP="00566267">
      <w:pPr>
        <w:spacing w:after="0"/>
        <w:jc w:val="right"/>
        <w:rPr>
          <w:sz w:val="20"/>
          <w:szCs w:val="20"/>
        </w:rPr>
      </w:pPr>
    </w:p>
    <w:p w:rsidR="00566267" w:rsidRDefault="00566267" w:rsidP="00566267">
      <w:pPr>
        <w:spacing w:after="0"/>
        <w:jc w:val="right"/>
        <w:rPr>
          <w:sz w:val="20"/>
          <w:szCs w:val="20"/>
        </w:rPr>
      </w:pPr>
    </w:p>
    <w:p w:rsidR="008854CA" w:rsidRPr="000F06D2" w:rsidRDefault="00566267" w:rsidP="00566267">
      <w:pPr>
        <w:spacing w:after="0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Αρ. </w:t>
      </w:r>
      <w:proofErr w:type="spellStart"/>
      <w:r w:rsidRPr="000F06D2">
        <w:rPr>
          <w:rFonts w:ascii="Comic Sans MS" w:hAnsi="Comic Sans MS"/>
          <w:sz w:val="24"/>
          <w:szCs w:val="24"/>
        </w:rPr>
        <w:t>Πρωτ</w:t>
      </w:r>
      <w:proofErr w:type="spellEnd"/>
      <w:r w:rsidRPr="000F06D2">
        <w:rPr>
          <w:rFonts w:ascii="Comic Sans MS" w:hAnsi="Comic Sans MS"/>
          <w:sz w:val="24"/>
          <w:szCs w:val="24"/>
        </w:rPr>
        <w:t>. 188</w:t>
      </w:r>
      <w:r w:rsidR="000F06D2">
        <w:rPr>
          <w:rFonts w:ascii="Comic Sans MS" w:hAnsi="Comic Sans MS"/>
          <w:sz w:val="24"/>
          <w:szCs w:val="24"/>
        </w:rPr>
        <w:tab/>
      </w:r>
      <w:r w:rsidR="000F06D2">
        <w:rPr>
          <w:rFonts w:ascii="Comic Sans MS" w:hAnsi="Comic Sans MS"/>
          <w:sz w:val="24"/>
          <w:szCs w:val="24"/>
        </w:rPr>
        <w:tab/>
      </w:r>
      <w:r w:rsidR="000F06D2">
        <w:rPr>
          <w:rFonts w:ascii="Comic Sans MS" w:hAnsi="Comic Sans MS"/>
          <w:sz w:val="24"/>
          <w:szCs w:val="24"/>
        </w:rPr>
        <w:tab/>
      </w:r>
      <w:r w:rsidR="000F06D2">
        <w:rPr>
          <w:rFonts w:ascii="Comic Sans MS" w:hAnsi="Comic Sans MS"/>
          <w:sz w:val="24"/>
          <w:szCs w:val="24"/>
        </w:rPr>
        <w:tab/>
      </w:r>
      <w:r w:rsidR="000F06D2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Pr="000F06D2">
        <w:rPr>
          <w:rFonts w:ascii="Comic Sans MS" w:hAnsi="Comic Sans MS"/>
          <w:sz w:val="24"/>
          <w:szCs w:val="24"/>
        </w:rPr>
        <w:t>Μαρκόπουλο , 6 Μαρτίου 2017</w:t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</w:r>
      <w:r w:rsidR="00DE75B8" w:rsidRPr="000F06D2">
        <w:rPr>
          <w:rFonts w:ascii="Comic Sans MS" w:hAnsi="Comic Sans MS"/>
          <w:sz w:val="24"/>
          <w:szCs w:val="24"/>
        </w:rPr>
        <w:tab/>
        <w:t xml:space="preserve">           </w:t>
      </w:r>
    </w:p>
    <w:p w:rsidR="00BC3822" w:rsidRPr="000F06D2" w:rsidRDefault="00453FB3" w:rsidP="00BC3822">
      <w:pPr>
        <w:pStyle w:val="aa"/>
        <w:rPr>
          <w:rFonts w:ascii="Comic Sans MS" w:hAnsi="Comic Sans MS"/>
          <w:b/>
          <w:sz w:val="24"/>
          <w:szCs w:val="24"/>
        </w:rPr>
      </w:pPr>
      <w:r w:rsidRPr="000F06D2">
        <w:rPr>
          <w:rFonts w:ascii="Comic Sans MS" w:hAnsi="Comic Sans MS"/>
          <w:b/>
          <w:sz w:val="24"/>
          <w:szCs w:val="24"/>
        </w:rPr>
        <w:t xml:space="preserve">Προς : </w:t>
      </w:r>
      <w:r w:rsidRPr="000F06D2">
        <w:rPr>
          <w:rFonts w:ascii="Comic Sans MS" w:hAnsi="Comic Sans MS"/>
          <w:b/>
          <w:sz w:val="24"/>
          <w:szCs w:val="24"/>
        </w:rPr>
        <w:tab/>
      </w:r>
      <w:r w:rsidR="00807D16" w:rsidRPr="000F06D2">
        <w:rPr>
          <w:rFonts w:ascii="Comic Sans MS" w:hAnsi="Comic Sans MS"/>
          <w:b/>
          <w:sz w:val="24"/>
          <w:szCs w:val="24"/>
        </w:rPr>
        <w:t>Τους Βουλευτές του Ελληνικού Κοινοβουλίου .</w:t>
      </w:r>
    </w:p>
    <w:p w:rsidR="00DE75B8" w:rsidRPr="000F06D2" w:rsidRDefault="00DE75B8" w:rsidP="00BC3822">
      <w:pPr>
        <w:pStyle w:val="aa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Θέμα : </w:t>
      </w:r>
      <w:r w:rsidRPr="000F06D2">
        <w:rPr>
          <w:rFonts w:ascii="Comic Sans MS" w:hAnsi="Comic Sans MS"/>
          <w:b/>
          <w:sz w:val="24"/>
          <w:szCs w:val="24"/>
          <w:u w:val="single"/>
        </w:rPr>
        <w:t>«</w:t>
      </w:r>
      <w:r w:rsidR="0054469D" w:rsidRPr="000F06D2">
        <w:rPr>
          <w:rFonts w:ascii="Comic Sans MS" w:hAnsi="Comic Sans MS"/>
          <w:b/>
          <w:sz w:val="24"/>
          <w:szCs w:val="24"/>
          <w:u w:val="single"/>
        </w:rPr>
        <w:t xml:space="preserve">Αίτημα </w:t>
      </w:r>
      <w:r w:rsidR="00807D16" w:rsidRPr="000F06D2">
        <w:rPr>
          <w:rFonts w:ascii="Comic Sans MS" w:hAnsi="Comic Sans MS"/>
          <w:b/>
          <w:sz w:val="24"/>
          <w:szCs w:val="24"/>
          <w:u w:val="single"/>
        </w:rPr>
        <w:t xml:space="preserve">στήριξης των Πολύτεκνων Οικογενειών </w:t>
      </w:r>
      <w:r w:rsidRPr="000F06D2">
        <w:rPr>
          <w:rFonts w:ascii="Comic Sans MS" w:hAnsi="Comic Sans MS"/>
          <w:b/>
          <w:sz w:val="24"/>
          <w:szCs w:val="24"/>
          <w:u w:val="single"/>
        </w:rPr>
        <w:t>»</w:t>
      </w:r>
    </w:p>
    <w:p w:rsidR="0054469D" w:rsidRPr="000F06D2" w:rsidRDefault="0054469D" w:rsidP="0076799F">
      <w:pPr>
        <w:pStyle w:val="a8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Το Διοικητικό Συμβούλιο του Συλλόγου μας, έχοντας υπόψιν :</w:t>
      </w:r>
    </w:p>
    <w:p w:rsidR="0054469D" w:rsidRPr="000F06D2" w:rsidRDefault="00807D16" w:rsidP="0054469D">
      <w:pPr>
        <w:pStyle w:val="a8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Υπουργική Απόφαση με ΦΕΚ 128 Β / 24-1-2017 , όπου οι πολύτεκνες οικογένειες, λόγω μη σύννομης προσμέτρησης των Οικογενειακών Επιδομάτων στο Οικογενειακό Εισόδημα, απορρίπτονται από το Πρόγραμμα του Κοινωνικού Εισοδήματος Αλληλεγγύης.</w:t>
      </w:r>
    </w:p>
    <w:p w:rsidR="00A47719" w:rsidRPr="000F06D2" w:rsidRDefault="00807D16" w:rsidP="00A47719">
      <w:pPr>
        <w:pStyle w:val="a8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Την </w:t>
      </w:r>
      <w:r w:rsidR="00A63627" w:rsidRPr="000F06D2">
        <w:rPr>
          <w:rFonts w:ascii="Comic Sans MS" w:hAnsi="Comic Sans MS"/>
          <w:sz w:val="24"/>
          <w:szCs w:val="24"/>
        </w:rPr>
        <w:t xml:space="preserve">μη </w:t>
      </w:r>
      <w:proofErr w:type="spellStart"/>
      <w:r w:rsidR="00A63627" w:rsidRPr="000F06D2">
        <w:rPr>
          <w:rFonts w:ascii="Comic Sans MS" w:hAnsi="Comic Sans MS"/>
          <w:sz w:val="24"/>
          <w:szCs w:val="24"/>
        </w:rPr>
        <w:t>επικαιροποίηση</w:t>
      </w:r>
      <w:proofErr w:type="spellEnd"/>
      <w:r w:rsidR="00A63627" w:rsidRPr="000F06D2">
        <w:rPr>
          <w:rFonts w:ascii="Comic Sans MS" w:hAnsi="Comic Sans MS"/>
          <w:sz w:val="24"/>
          <w:szCs w:val="24"/>
        </w:rPr>
        <w:t xml:space="preserve"> των δικαιούχων του ΤΕΒΑ, όπου οι δικαιούχοι του ΤΕΒΑ μέχρι σήμερα , συνεχίζουν να είναι όσοι υπέβαλαν αίτηση το καλοκαίρι του 2015 με εισοδήματα του 2014 , έχει ως αποτέλεσμα πολλές πολύτεκνες οικογένειες , οι οποίες βιώνουν άθλιες συνθήκες διαβίωσης ,να μην έχουν δικαίωμα στο πρόγραμμα. ( Σημειώνουμε ότι στους δικαιούχους του ΤΕΒΑ , υπάρχουν και άνθρωποι που έχουν πλέον </w:t>
      </w:r>
      <w:proofErr w:type="spellStart"/>
      <w:r w:rsidR="00A63627" w:rsidRPr="000F06D2">
        <w:rPr>
          <w:rFonts w:ascii="Comic Sans MS" w:hAnsi="Comic Sans MS"/>
          <w:sz w:val="24"/>
          <w:szCs w:val="24"/>
        </w:rPr>
        <w:t>απεβιώσει</w:t>
      </w:r>
      <w:proofErr w:type="spellEnd"/>
      <w:r w:rsidR="00A63627" w:rsidRPr="000F06D2">
        <w:rPr>
          <w:rFonts w:ascii="Comic Sans MS" w:hAnsi="Comic Sans MS"/>
          <w:sz w:val="24"/>
          <w:szCs w:val="24"/>
        </w:rPr>
        <w:t xml:space="preserve"> )</w:t>
      </w:r>
    </w:p>
    <w:p w:rsidR="00A47719" w:rsidRPr="000F06D2" w:rsidRDefault="00A63627" w:rsidP="00A47719">
      <w:pPr>
        <w:pStyle w:val="a8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Την μείωση των Οικογενειακών Επιδομάτων, όπου το 2016 οι Πολύτεκνες Οικογένειες το έλαβαν μειωμένο κατά 3,6% ( μία άτυπη φορολόγηση των πολύτεκνων οικογενειών, η οποία ανέρχεται σε έσοδα στο κράτος περίπου 30.000.000 € μόνο από τις πολύτεκνες οικογένειες, εξαιρώντας τις </w:t>
      </w:r>
      <w:proofErr w:type="spellStart"/>
      <w:r w:rsidRPr="000F06D2">
        <w:rPr>
          <w:rFonts w:ascii="Comic Sans MS" w:hAnsi="Comic Sans MS"/>
          <w:sz w:val="24"/>
          <w:szCs w:val="24"/>
        </w:rPr>
        <w:t>τρίτεκνες</w:t>
      </w:r>
      <w:proofErr w:type="spellEnd"/>
      <w:r w:rsidRPr="000F06D2">
        <w:rPr>
          <w:rFonts w:ascii="Comic Sans MS" w:hAnsi="Comic Sans MS"/>
          <w:sz w:val="24"/>
          <w:szCs w:val="24"/>
        </w:rPr>
        <w:t xml:space="preserve"> που και αυτές έχουν υποστεί την ίδια άτυπη φορολογία )</w:t>
      </w:r>
    </w:p>
    <w:p w:rsidR="00A63627" w:rsidRPr="000F06D2" w:rsidRDefault="00A63627" w:rsidP="00A47719">
      <w:pPr>
        <w:pStyle w:val="a8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Την </w:t>
      </w:r>
      <w:proofErr w:type="spellStart"/>
      <w:r w:rsidRPr="000F06D2">
        <w:rPr>
          <w:rFonts w:ascii="Comic Sans MS" w:hAnsi="Comic Sans MS"/>
          <w:sz w:val="24"/>
          <w:szCs w:val="24"/>
        </w:rPr>
        <w:t>Υπερφορολόγηση</w:t>
      </w:r>
      <w:proofErr w:type="spellEnd"/>
      <w:r w:rsidRPr="000F06D2">
        <w:rPr>
          <w:rFonts w:ascii="Comic Sans MS" w:hAnsi="Comic Sans MS"/>
          <w:sz w:val="24"/>
          <w:szCs w:val="24"/>
        </w:rPr>
        <w:t xml:space="preserve"> των Πολύτεκνων Οικογενειών μέσω των έμμεσων &amp; άμεσων φόρων ( π.χ.</w:t>
      </w:r>
      <w:r w:rsidR="00F30D02" w:rsidRPr="000F06D2">
        <w:rPr>
          <w:rFonts w:ascii="Comic Sans MS" w:hAnsi="Comic Sans MS"/>
          <w:sz w:val="24"/>
          <w:szCs w:val="24"/>
        </w:rPr>
        <w:t xml:space="preserve"> ΦΟΡΟΛΟΓΙΑ ΕΙΣΟΔΗΜΑΤΟΣ,</w:t>
      </w:r>
      <w:r w:rsidRPr="000F06D2">
        <w:rPr>
          <w:rFonts w:ascii="Comic Sans MS" w:hAnsi="Comic Sans MS"/>
          <w:sz w:val="24"/>
          <w:szCs w:val="24"/>
        </w:rPr>
        <w:t xml:space="preserve"> ΕΝΦΙΑ</w:t>
      </w:r>
      <w:r w:rsidR="004A452C" w:rsidRPr="000F06D2">
        <w:rPr>
          <w:rFonts w:ascii="Comic Sans MS" w:hAnsi="Comic Sans MS"/>
          <w:sz w:val="24"/>
          <w:szCs w:val="24"/>
        </w:rPr>
        <w:t>****</w:t>
      </w:r>
      <w:r w:rsidRPr="000F06D2">
        <w:rPr>
          <w:rFonts w:ascii="Comic Sans MS" w:hAnsi="Comic Sans MS"/>
          <w:sz w:val="24"/>
          <w:szCs w:val="24"/>
        </w:rPr>
        <w:t xml:space="preserve"> , ΦΠΑ, ΔΕΚΟ )</w:t>
      </w:r>
    </w:p>
    <w:p w:rsidR="00BC3822" w:rsidRPr="000F06D2" w:rsidRDefault="004A452C" w:rsidP="00BC3822">
      <w:pPr>
        <w:pStyle w:val="a8"/>
        <w:ind w:left="360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**** </w:t>
      </w:r>
      <w:r w:rsidRPr="000F06D2">
        <w:rPr>
          <w:rFonts w:ascii="Comic Sans MS" w:hAnsi="Comic Sans MS"/>
          <w:sz w:val="24"/>
          <w:szCs w:val="24"/>
          <w:u w:val="single"/>
        </w:rPr>
        <w:t>Σημειώνουμε ότι, πολλές πολύτεκνες οικογ</w:t>
      </w:r>
      <w:r w:rsidR="00EE224E" w:rsidRPr="000F06D2">
        <w:rPr>
          <w:rFonts w:ascii="Comic Sans MS" w:hAnsi="Comic Sans MS"/>
          <w:sz w:val="24"/>
          <w:szCs w:val="24"/>
          <w:u w:val="single"/>
        </w:rPr>
        <w:t xml:space="preserve">ένειες δεν έλαβαν ΠΟΤΕ </w:t>
      </w:r>
      <w:r w:rsidRPr="000F06D2">
        <w:rPr>
          <w:rFonts w:ascii="Comic Sans MS" w:hAnsi="Comic Sans MS"/>
          <w:sz w:val="24"/>
          <w:szCs w:val="24"/>
          <w:u w:val="single"/>
        </w:rPr>
        <w:t xml:space="preserve">απαλλαγή από τον ΕΝΦΙΑ </w:t>
      </w:r>
      <w:r w:rsidR="00EE224E" w:rsidRPr="000F06D2">
        <w:rPr>
          <w:rFonts w:ascii="Comic Sans MS" w:hAnsi="Comic Sans MS"/>
          <w:sz w:val="24"/>
          <w:szCs w:val="24"/>
          <w:u w:val="single"/>
        </w:rPr>
        <w:t>, διότι η ΓΓΔΕ μη σύννομα, προσμετρά τα Οικογενειακά Επιδόματα ως εισόδημα, οπότε υπερβαίνει το εισόδημα τα εισοδηματικά κριτήρια &amp; η απαλλαγή δεν χορηγείται .</w:t>
      </w:r>
    </w:p>
    <w:p w:rsidR="000F06D2" w:rsidRDefault="000F06D2" w:rsidP="00BC3822">
      <w:pPr>
        <w:pStyle w:val="a8"/>
        <w:ind w:left="360"/>
        <w:rPr>
          <w:rFonts w:ascii="Comic Sans MS" w:hAnsi="Comic Sans MS"/>
          <w:sz w:val="24"/>
          <w:szCs w:val="24"/>
        </w:rPr>
      </w:pPr>
    </w:p>
    <w:p w:rsidR="000F06D2" w:rsidRDefault="000F06D2" w:rsidP="00BC3822">
      <w:pPr>
        <w:pStyle w:val="a8"/>
        <w:ind w:left="360"/>
        <w:rPr>
          <w:rFonts w:ascii="Comic Sans MS" w:hAnsi="Comic Sans MS"/>
          <w:sz w:val="24"/>
          <w:szCs w:val="24"/>
        </w:rPr>
      </w:pPr>
    </w:p>
    <w:p w:rsidR="000F06D2" w:rsidRDefault="000F06D2" w:rsidP="00BC3822">
      <w:pPr>
        <w:pStyle w:val="a8"/>
        <w:ind w:left="360"/>
        <w:rPr>
          <w:rFonts w:ascii="Comic Sans MS" w:hAnsi="Comic Sans MS"/>
          <w:sz w:val="24"/>
          <w:szCs w:val="24"/>
        </w:rPr>
      </w:pPr>
    </w:p>
    <w:p w:rsidR="000F06D2" w:rsidRDefault="000F06D2" w:rsidP="00BC3822">
      <w:pPr>
        <w:pStyle w:val="a8"/>
        <w:ind w:left="360"/>
        <w:rPr>
          <w:rFonts w:ascii="Comic Sans MS" w:hAnsi="Comic Sans MS"/>
          <w:sz w:val="24"/>
          <w:szCs w:val="24"/>
        </w:rPr>
      </w:pPr>
    </w:p>
    <w:p w:rsidR="00A63627" w:rsidRPr="000F06D2" w:rsidRDefault="00A63627" w:rsidP="00BC3822">
      <w:pPr>
        <w:pStyle w:val="a8"/>
        <w:ind w:left="360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lastRenderedPageBreak/>
        <w:t>Αλλά και :</w:t>
      </w:r>
    </w:p>
    <w:p w:rsidR="00A63627" w:rsidRPr="000F06D2" w:rsidRDefault="00FA7CED" w:rsidP="00A63627">
      <w:pPr>
        <w:pStyle w:val="a8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μείωση των συντάξεων των Πολύτεκνων Γονέων, οι οποίοι πρόσφεραν στην Πατρίδα , εργατικό δυναμικό &amp; στρατιωτικό δυναμικό , εξασφαλίζοντας για την πατρίδα το μέλλον του ασφαλιστικού &amp; της άμυνας και</w:t>
      </w:r>
    </w:p>
    <w:p w:rsidR="00FA7CED" w:rsidRPr="000F06D2" w:rsidRDefault="00FA7CED" w:rsidP="00FA7CED">
      <w:pPr>
        <w:pStyle w:val="a8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κατάργηση της Ισόβιας Σύνταξης της Πολύτεκνης Μητέρας, η οποία με την προσφορά της εξασφαλίζει ένα Έθνος.</w:t>
      </w:r>
    </w:p>
    <w:p w:rsidR="000F06D2" w:rsidRDefault="000F06D2" w:rsidP="00FA7CED">
      <w:pPr>
        <w:pStyle w:val="a8"/>
        <w:rPr>
          <w:rFonts w:ascii="Comic Sans MS" w:hAnsi="Comic Sans MS"/>
          <w:b/>
          <w:sz w:val="24"/>
          <w:szCs w:val="24"/>
          <w:u w:val="single"/>
        </w:rPr>
      </w:pPr>
    </w:p>
    <w:p w:rsidR="00FA7CED" w:rsidRDefault="00FA7CED" w:rsidP="00FA7CED">
      <w:pPr>
        <w:pStyle w:val="a8"/>
        <w:rPr>
          <w:rFonts w:ascii="Comic Sans MS" w:hAnsi="Comic Sans MS"/>
          <w:b/>
          <w:sz w:val="24"/>
          <w:szCs w:val="24"/>
          <w:u w:val="single"/>
        </w:rPr>
      </w:pPr>
      <w:r w:rsidRPr="000F06D2">
        <w:rPr>
          <w:rFonts w:ascii="Comic Sans MS" w:hAnsi="Comic Sans MS"/>
          <w:b/>
          <w:sz w:val="24"/>
          <w:szCs w:val="24"/>
          <w:u w:val="single"/>
        </w:rPr>
        <w:t>Αιτούμαστε από εσάς Κύρια &amp; Κύριε Βουλευτή τα εξής :</w:t>
      </w:r>
    </w:p>
    <w:p w:rsidR="000F06D2" w:rsidRPr="000F06D2" w:rsidRDefault="000F06D2" w:rsidP="00FA7CED">
      <w:pPr>
        <w:pStyle w:val="a8"/>
        <w:rPr>
          <w:rFonts w:ascii="Comic Sans MS" w:hAnsi="Comic Sans MS"/>
          <w:b/>
          <w:sz w:val="24"/>
          <w:szCs w:val="24"/>
          <w:u w:val="single"/>
        </w:rPr>
      </w:pPr>
    </w:p>
    <w:p w:rsidR="00FA7CED" w:rsidRPr="000F06D2" w:rsidRDefault="00FA7CED" w:rsidP="00BC3822">
      <w:pPr>
        <w:pStyle w:val="a8"/>
        <w:numPr>
          <w:ilvl w:val="0"/>
          <w:numId w:val="21"/>
        </w:numPr>
        <w:spacing w:after="120"/>
        <w:ind w:left="641" w:hanging="357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την τροπολογία της Υπουργικής Απόφασης ΦΕΚ 128 Β / 24-1-2017 , ώστε να εξαιρεθούν ( νόμιμα) από τα εισοδηματικά κριτήρια για την χορήγηση του Κοινωνικού Εισοδήματος Αλληλεγγύης , τα οικογενειακά επιδόματα &amp; οι πολύτεκνες οικογένειες να αποτελέσουν δικαιούχοι του προγράμματος.</w:t>
      </w:r>
    </w:p>
    <w:p w:rsidR="00FA7CED" w:rsidRPr="000F06D2" w:rsidRDefault="00FA7CED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Την παρέμβασή σας για την έναρξη υποβολής νέων αιτήσεων δικαιούχων του ΤΕΒΑ, ώστε να </w:t>
      </w:r>
      <w:proofErr w:type="spellStart"/>
      <w:r w:rsidRPr="000F06D2">
        <w:rPr>
          <w:rFonts w:ascii="Comic Sans MS" w:hAnsi="Comic Sans MS"/>
          <w:sz w:val="24"/>
          <w:szCs w:val="24"/>
        </w:rPr>
        <w:t>επικαιροποιηθούν</w:t>
      </w:r>
      <w:proofErr w:type="spellEnd"/>
      <w:r w:rsidRPr="000F06D2">
        <w:rPr>
          <w:rFonts w:ascii="Comic Sans MS" w:hAnsi="Comic Sans MS"/>
          <w:sz w:val="24"/>
          <w:szCs w:val="24"/>
        </w:rPr>
        <w:t xml:space="preserve"> οι δικαιούχοι &amp; να ενταχθούν οι πολύτεκνες οικογένειες που αυτή την στιγμή λόγω αλλαγής εισοδηματικής κατάστασης δεν έχουν την δυνατότητα να ενταχθούν</w:t>
      </w:r>
    </w:p>
    <w:p w:rsidR="00FA7CED" w:rsidRPr="000F06D2" w:rsidRDefault="00FA7CED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κατάργηση της άτυπης φορολογίας του 3,6</w:t>
      </w:r>
      <w:r w:rsidR="00C66C92" w:rsidRPr="000F06D2">
        <w:rPr>
          <w:rFonts w:ascii="Comic Sans MS" w:hAnsi="Comic Sans MS"/>
          <w:sz w:val="24"/>
          <w:szCs w:val="24"/>
        </w:rPr>
        <w:t>%</w:t>
      </w:r>
      <w:r w:rsidRPr="000F06D2">
        <w:rPr>
          <w:rFonts w:ascii="Comic Sans MS" w:hAnsi="Comic Sans MS"/>
          <w:sz w:val="24"/>
          <w:szCs w:val="24"/>
        </w:rPr>
        <w:t xml:space="preserve"> στα οικογενειακά επιδόματα των </w:t>
      </w:r>
      <w:proofErr w:type="spellStart"/>
      <w:r w:rsidRPr="000F06D2">
        <w:rPr>
          <w:rFonts w:ascii="Comic Sans MS" w:hAnsi="Comic Sans MS"/>
          <w:sz w:val="24"/>
          <w:szCs w:val="24"/>
        </w:rPr>
        <w:t>τριτέκνων</w:t>
      </w:r>
      <w:proofErr w:type="spellEnd"/>
      <w:r w:rsidRPr="000F06D2">
        <w:rPr>
          <w:rFonts w:ascii="Comic Sans MS" w:hAnsi="Comic Sans MS"/>
          <w:sz w:val="24"/>
          <w:szCs w:val="24"/>
        </w:rPr>
        <w:t xml:space="preserve"> και πολυτέκνων , ώστε τα επιδόματα αν όχι να αυξηθούν , να καταβάλλονται στα αρχικά τους ποσά</w:t>
      </w:r>
      <w:r w:rsidR="00C66C92" w:rsidRPr="000F06D2">
        <w:rPr>
          <w:rFonts w:ascii="Comic Sans MS" w:hAnsi="Comic Sans MS"/>
          <w:sz w:val="24"/>
          <w:szCs w:val="24"/>
        </w:rPr>
        <w:t>, κάθε τρίμηνο</w:t>
      </w:r>
      <w:r w:rsidRPr="000F06D2">
        <w:rPr>
          <w:rFonts w:ascii="Comic Sans MS" w:hAnsi="Comic Sans MS"/>
          <w:sz w:val="24"/>
          <w:szCs w:val="24"/>
        </w:rPr>
        <w:t>, όπως ο νομοθέτης είχε νομοθετήσει.</w:t>
      </w:r>
    </w:p>
    <w:p w:rsidR="000A70B2" w:rsidRPr="000F06D2" w:rsidRDefault="000A70B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Την παρέμβασή σας για την εφαρμογή του άρθρο 2 παράγραφος 2 του νόμου 1910/44, όπου τα </w:t>
      </w:r>
      <w:proofErr w:type="spellStart"/>
      <w:r w:rsidRPr="000F06D2">
        <w:rPr>
          <w:rFonts w:ascii="Comic Sans MS" w:hAnsi="Comic Sans MS"/>
          <w:sz w:val="24"/>
          <w:szCs w:val="24"/>
        </w:rPr>
        <w:t>πολυτεκνικά</w:t>
      </w:r>
      <w:proofErr w:type="spellEnd"/>
      <w:r w:rsidRPr="000F06D2">
        <w:rPr>
          <w:rFonts w:ascii="Comic Sans MS" w:hAnsi="Comic Sans MS"/>
          <w:sz w:val="24"/>
          <w:szCs w:val="24"/>
        </w:rPr>
        <w:t xml:space="preserve"> βιβλιάρια να θεωρούνται ανά 3 έτη , ατελώς και για αυτό τον λόγω να παρακρατείται από τον ΟΓΑ μέσω των Οικογενειακών επιδομ</w:t>
      </w:r>
      <w:r w:rsidR="003A6B74" w:rsidRPr="000F06D2">
        <w:rPr>
          <w:rFonts w:ascii="Comic Sans MS" w:hAnsi="Comic Sans MS"/>
          <w:sz w:val="24"/>
          <w:szCs w:val="24"/>
        </w:rPr>
        <w:t xml:space="preserve">άτων 1,5€/μήνα , </w:t>
      </w:r>
      <w:r w:rsidRPr="000F06D2">
        <w:rPr>
          <w:rFonts w:ascii="Comic Sans MS" w:hAnsi="Comic Sans MS"/>
          <w:sz w:val="24"/>
          <w:szCs w:val="24"/>
        </w:rPr>
        <w:t>τα οποία θα αποδίδονται στους Συλλόγους &amp; στις Ενώσεις των Πολυτέκνων, μέσω της δήλωσης Α21 , όπου ο δικαιούχος θα δηλώνει τον Σύλλογο όπου είναι εγγεγραμμένος και εκπροσωπε</w:t>
      </w:r>
      <w:r w:rsidR="003A6B74" w:rsidRPr="000F06D2">
        <w:rPr>
          <w:rFonts w:ascii="Comic Sans MS" w:hAnsi="Comic Sans MS"/>
          <w:sz w:val="24"/>
          <w:szCs w:val="24"/>
        </w:rPr>
        <w:t>ίται.</w:t>
      </w:r>
      <w:r w:rsidRPr="000F06D2">
        <w:rPr>
          <w:rFonts w:ascii="Comic Sans MS" w:hAnsi="Comic Sans MS"/>
          <w:sz w:val="24"/>
          <w:szCs w:val="24"/>
        </w:rPr>
        <w:t xml:space="preserve"> </w:t>
      </w:r>
    </w:p>
    <w:p w:rsidR="00D60C12" w:rsidRPr="000F06D2" w:rsidRDefault="00D60C12" w:rsidP="00D60C12">
      <w:pPr>
        <w:pStyle w:val="a8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αφορολόγητο</w:t>
      </w:r>
      <w:r w:rsidR="00A2751E" w:rsidRPr="000F06D2">
        <w:rPr>
          <w:rFonts w:ascii="Comic Sans MS" w:hAnsi="Comic Sans MS"/>
          <w:sz w:val="24"/>
          <w:szCs w:val="24"/>
        </w:rPr>
        <w:t>, ανεξαρτήτου εισοδήματος,</w:t>
      </w:r>
      <w:r w:rsidRPr="000F06D2">
        <w:rPr>
          <w:rFonts w:ascii="Comic Sans MS" w:hAnsi="Comic Sans MS"/>
          <w:sz w:val="24"/>
          <w:szCs w:val="24"/>
        </w:rPr>
        <w:t xml:space="preserve"> σε όλες τις Πολύτεκνες Οικογένειες, ως ένδειξη σεβασμού για την προσφορά τους στο δημογραφικό πρόβλημα της χώρας. </w:t>
      </w:r>
      <w:r w:rsidRPr="000F06D2">
        <w:rPr>
          <w:rFonts w:ascii="Comic Sans MS" w:hAnsi="Comic Sans MS"/>
          <w:b/>
          <w:sz w:val="24"/>
          <w:szCs w:val="24"/>
        </w:rPr>
        <w:t xml:space="preserve">Σε αυτό το σημείο σας ενημερώνουμε ότι : από 1/1/ έως 28/2/2017 οι θάνατοι υπερτερούν των γεννήσεων κατά 11.713 (θάνατοι 24.198, γεννήσεις 12.485)!!! </w:t>
      </w:r>
    </w:p>
    <w:p w:rsidR="00FA7CED" w:rsidRPr="000F06D2" w:rsidRDefault="00C66C9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την επαναφορά των συντάξεων στους Πολύτεκνους Γονείς, οι οποίοι είναι οι μόνοι που έχουν αφήσει ανθρώπινο δυναμικό ( 4,6,8,10,,12,18 τέκνα ) τόσο για την εξασφάλιση του ασφαλιστικού, όσο και για την εξασφάλιση των κυριαρχικών δικαιωμάτων της πατρίδας</w:t>
      </w:r>
    </w:p>
    <w:p w:rsidR="00C66C92" w:rsidRPr="000F06D2" w:rsidRDefault="00C66C9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την επαναφορά της Ισόβιας Σύνταξης στην πολύτεκνη μητέρα, ως φόρο τιμής, για την προσφορά της στην πατρίδα .</w:t>
      </w:r>
    </w:p>
    <w:p w:rsidR="00C66C92" w:rsidRPr="000F06D2" w:rsidRDefault="00C66C9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lastRenderedPageBreak/>
        <w:t>Την παρέμβασή σας για νομοθετική ρύθμισή , ώστε η ακίνητη περιουσία &amp; οι αποταμιεύσεις των Πολύτεκνων Οικογενειών να είναι ακατάσχετα.</w:t>
      </w:r>
    </w:p>
    <w:p w:rsidR="00C66C92" w:rsidRPr="000F06D2" w:rsidRDefault="00C66C9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νομοθετική ρύθμισή , όπου όλα τα στεγαστικά δάνεια των πολύτεκνων οικογενειών να διαγραφούν, αφού η πολιτεία οφείλει να παρέχει στ</w:t>
      </w:r>
      <w:r w:rsidR="00FA459B" w:rsidRPr="000F06D2">
        <w:rPr>
          <w:rFonts w:ascii="Comic Sans MS" w:hAnsi="Comic Sans MS"/>
          <w:sz w:val="24"/>
          <w:szCs w:val="24"/>
        </w:rPr>
        <w:t>έγ</w:t>
      </w:r>
      <w:r w:rsidRPr="000F06D2">
        <w:rPr>
          <w:rFonts w:ascii="Comic Sans MS" w:hAnsi="Comic Sans MS"/>
          <w:sz w:val="24"/>
          <w:szCs w:val="24"/>
        </w:rPr>
        <w:t>η στις πολύτεκνες οικογένειες.</w:t>
      </w:r>
    </w:p>
    <w:p w:rsidR="00D60C12" w:rsidRPr="000F06D2" w:rsidRDefault="00D60C1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δωρεάν δικαστικά έξοδα στις πολύτεκνες οικογένειες,</w:t>
      </w:r>
    </w:p>
    <w:p w:rsidR="00D60C12" w:rsidRPr="000F06D2" w:rsidRDefault="00D60C12" w:rsidP="00FA7CED">
      <w:pPr>
        <w:pStyle w:val="a8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Την παρέμβασή σας για δωρεάν ιατροφαρμακευτική περίθαλψη,</w:t>
      </w:r>
    </w:p>
    <w:p w:rsidR="00A2751E" w:rsidRPr="000F06D2" w:rsidRDefault="00A2751E" w:rsidP="00A2751E">
      <w:pPr>
        <w:pStyle w:val="a8"/>
        <w:rPr>
          <w:rFonts w:ascii="Comic Sans MS" w:hAnsi="Comic Sans MS"/>
          <w:sz w:val="24"/>
          <w:szCs w:val="24"/>
        </w:rPr>
      </w:pPr>
    </w:p>
    <w:p w:rsidR="00C66C92" w:rsidRPr="000F06D2" w:rsidRDefault="00C66C92" w:rsidP="00A2751E">
      <w:pPr>
        <w:pStyle w:val="a8"/>
        <w:rPr>
          <w:rFonts w:ascii="Comic Sans MS" w:hAnsi="Comic Sans MS"/>
          <w:b/>
          <w:sz w:val="24"/>
          <w:szCs w:val="24"/>
          <w:u w:val="single"/>
        </w:rPr>
      </w:pPr>
      <w:r w:rsidRPr="000F06D2">
        <w:rPr>
          <w:rFonts w:ascii="Comic Sans MS" w:hAnsi="Comic Sans MS"/>
          <w:b/>
          <w:sz w:val="24"/>
          <w:szCs w:val="24"/>
          <w:u w:val="single"/>
        </w:rPr>
        <w:t>Τέλος , αιτούμαστε από όλους εσάς το εξής :</w:t>
      </w:r>
    </w:p>
    <w:p w:rsidR="000F06D2" w:rsidRDefault="000F06D2" w:rsidP="00BC3822">
      <w:pPr>
        <w:pStyle w:val="a8"/>
        <w:rPr>
          <w:rFonts w:ascii="Comic Sans MS" w:hAnsi="Comic Sans MS"/>
          <w:sz w:val="24"/>
          <w:szCs w:val="24"/>
        </w:rPr>
      </w:pPr>
    </w:p>
    <w:p w:rsidR="00C66C92" w:rsidRPr="000F06D2" w:rsidRDefault="00C66C92" w:rsidP="00BC3822">
      <w:pPr>
        <w:pStyle w:val="a8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Κάθε βουλευτής , </w:t>
      </w:r>
      <w:r w:rsidRPr="000F06D2">
        <w:rPr>
          <w:rFonts w:ascii="Comic Sans MS" w:hAnsi="Comic Sans MS"/>
          <w:b/>
          <w:sz w:val="24"/>
          <w:szCs w:val="24"/>
        </w:rPr>
        <w:t>να προσφέρει ΌΛΟ τον Βουλευτικό Μισθό του Μαρτίου</w:t>
      </w:r>
      <w:r w:rsidR="00D60C12" w:rsidRPr="000F06D2">
        <w:rPr>
          <w:rFonts w:ascii="Comic Sans MS" w:hAnsi="Comic Sans MS"/>
          <w:b/>
          <w:sz w:val="24"/>
          <w:szCs w:val="24"/>
        </w:rPr>
        <w:t xml:space="preserve"> &amp; του Απριλίου</w:t>
      </w:r>
      <w:r w:rsidRPr="000F06D2">
        <w:rPr>
          <w:rFonts w:ascii="Comic Sans MS" w:hAnsi="Comic Sans MS"/>
          <w:sz w:val="24"/>
          <w:szCs w:val="24"/>
        </w:rPr>
        <w:t xml:space="preserve"> , στους Συλλόγους Πολυτέκνων </w:t>
      </w:r>
      <w:r w:rsidR="00D60C12" w:rsidRPr="000F06D2">
        <w:rPr>
          <w:rFonts w:ascii="Comic Sans MS" w:hAnsi="Comic Sans MS"/>
          <w:sz w:val="24"/>
          <w:szCs w:val="24"/>
        </w:rPr>
        <w:t xml:space="preserve">των </w:t>
      </w:r>
      <w:r w:rsidRPr="000F06D2">
        <w:rPr>
          <w:rFonts w:ascii="Comic Sans MS" w:hAnsi="Comic Sans MS"/>
          <w:sz w:val="24"/>
          <w:szCs w:val="24"/>
        </w:rPr>
        <w:t xml:space="preserve"> περιφερειακ</w:t>
      </w:r>
      <w:r w:rsidR="00D60C12" w:rsidRPr="000F06D2">
        <w:rPr>
          <w:rFonts w:ascii="Comic Sans MS" w:hAnsi="Comic Sans MS"/>
          <w:sz w:val="24"/>
          <w:szCs w:val="24"/>
        </w:rPr>
        <w:t xml:space="preserve">ών </w:t>
      </w:r>
      <w:r w:rsidR="00A2751E" w:rsidRPr="000F06D2">
        <w:rPr>
          <w:rFonts w:ascii="Comic Sans MS" w:hAnsi="Comic Sans MS"/>
          <w:sz w:val="24"/>
          <w:szCs w:val="24"/>
        </w:rPr>
        <w:t>ενοτήτων</w:t>
      </w:r>
      <w:r w:rsidRPr="000F06D2">
        <w:rPr>
          <w:rFonts w:ascii="Comic Sans MS" w:hAnsi="Comic Sans MS"/>
          <w:sz w:val="24"/>
          <w:szCs w:val="24"/>
        </w:rPr>
        <w:t xml:space="preserve"> όπου έχ</w:t>
      </w:r>
      <w:r w:rsidR="00D60C12" w:rsidRPr="000F06D2">
        <w:rPr>
          <w:rFonts w:ascii="Comic Sans MS" w:hAnsi="Comic Sans MS"/>
          <w:sz w:val="24"/>
          <w:szCs w:val="24"/>
        </w:rPr>
        <w:t>ε</w:t>
      </w:r>
      <w:r w:rsidR="00A2751E" w:rsidRPr="000F06D2">
        <w:rPr>
          <w:rFonts w:ascii="Comic Sans MS" w:hAnsi="Comic Sans MS"/>
          <w:sz w:val="24"/>
          <w:szCs w:val="24"/>
        </w:rPr>
        <w:t>ι</w:t>
      </w:r>
      <w:r w:rsidRPr="000F06D2">
        <w:rPr>
          <w:rFonts w:ascii="Comic Sans MS" w:hAnsi="Comic Sans MS"/>
          <w:sz w:val="24"/>
          <w:szCs w:val="24"/>
        </w:rPr>
        <w:t xml:space="preserve"> εκλεγεί , </w:t>
      </w:r>
      <w:r w:rsidRPr="000F06D2">
        <w:rPr>
          <w:rFonts w:ascii="Comic Sans MS" w:hAnsi="Comic Sans MS"/>
          <w:b/>
          <w:sz w:val="24"/>
          <w:szCs w:val="24"/>
        </w:rPr>
        <w:t>ως δωρεά</w:t>
      </w:r>
      <w:r w:rsidRPr="000F06D2">
        <w:rPr>
          <w:rFonts w:ascii="Comic Sans MS" w:hAnsi="Comic Sans MS"/>
          <w:sz w:val="24"/>
          <w:szCs w:val="24"/>
        </w:rPr>
        <w:t xml:space="preserve"> , είτε σε χρηματικό ποσό , είτε σε είδη πρώτης ανάγκης </w:t>
      </w:r>
      <w:r w:rsidRPr="000F06D2">
        <w:rPr>
          <w:rFonts w:ascii="Comic Sans MS" w:hAnsi="Comic Sans MS"/>
          <w:b/>
          <w:sz w:val="24"/>
          <w:szCs w:val="24"/>
        </w:rPr>
        <w:t>για την άμεση ανακούφιση των οικονομικά δυσμενέστερων Πολύτεκνων οικογενειών  της πε</w:t>
      </w:r>
      <w:r w:rsidR="00D60C12" w:rsidRPr="000F06D2">
        <w:rPr>
          <w:rFonts w:ascii="Comic Sans MS" w:hAnsi="Comic Sans MS"/>
          <w:b/>
          <w:sz w:val="24"/>
          <w:szCs w:val="24"/>
        </w:rPr>
        <w:t xml:space="preserve">ριφερειακής </w:t>
      </w:r>
      <w:r w:rsidR="00A2751E" w:rsidRPr="000F06D2">
        <w:rPr>
          <w:rFonts w:ascii="Comic Sans MS" w:hAnsi="Comic Sans MS"/>
          <w:b/>
          <w:sz w:val="24"/>
          <w:szCs w:val="24"/>
        </w:rPr>
        <w:t>του</w:t>
      </w:r>
      <w:r w:rsidR="00D60C12" w:rsidRPr="000F06D2">
        <w:rPr>
          <w:rFonts w:ascii="Comic Sans MS" w:hAnsi="Comic Sans MS"/>
          <w:b/>
          <w:sz w:val="24"/>
          <w:szCs w:val="24"/>
        </w:rPr>
        <w:t xml:space="preserve"> ενότητας.</w:t>
      </w:r>
    </w:p>
    <w:p w:rsidR="00FE7A7A" w:rsidRPr="000F06D2" w:rsidRDefault="00FE7A7A" w:rsidP="00C66C92">
      <w:pPr>
        <w:pStyle w:val="a8"/>
        <w:ind w:left="360"/>
        <w:rPr>
          <w:rFonts w:ascii="Comic Sans MS" w:hAnsi="Comic Sans MS"/>
          <w:sz w:val="24"/>
          <w:szCs w:val="24"/>
        </w:rPr>
      </w:pPr>
    </w:p>
    <w:p w:rsidR="00D60C12" w:rsidRPr="000F06D2" w:rsidRDefault="00D60C12" w:rsidP="000F06D2">
      <w:pPr>
        <w:pStyle w:val="a8"/>
        <w:ind w:left="360"/>
        <w:jc w:val="center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Αυτή η πράξη σας θα αποτελέσει </w:t>
      </w:r>
      <w:r w:rsidRPr="000F06D2">
        <w:rPr>
          <w:rFonts w:ascii="Comic Sans MS" w:hAnsi="Comic Sans MS"/>
          <w:b/>
          <w:sz w:val="24"/>
          <w:szCs w:val="24"/>
        </w:rPr>
        <w:t>ένα μεγάλο ΣΥΓΝΩΜΗ</w:t>
      </w:r>
      <w:r w:rsidRPr="000F06D2">
        <w:rPr>
          <w:rFonts w:ascii="Comic Sans MS" w:hAnsi="Comic Sans MS"/>
          <w:sz w:val="24"/>
          <w:szCs w:val="24"/>
        </w:rPr>
        <w:t xml:space="preserve"> και θα κριθεί ανάλογα, για την σύγχρονη &amp; συστηματική εξόντωση του Ελληνικού Έθνους </w:t>
      </w:r>
      <w:r w:rsidR="00A2751E" w:rsidRPr="000F06D2">
        <w:rPr>
          <w:rFonts w:ascii="Comic Sans MS" w:hAnsi="Comic Sans MS"/>
          <w:sz w:val="24"/>
          <w:szCs w:val="24"/>
        </w:rPr>
        <w:t>των τελευταίων ετών.</w:t>
      </w:r>
    </w:p>
    <w:p w:rsidR="00A2751E" w:rsidRPr="000F06D2" w:rsidRDefault="00A2751E" w:rsidP="00A2751E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Αναμένουμε την άμεση ανταπόκρισή σας , σε όλα τα παραπάνω, διότι </w:t>
      </w:r>
    </w:p>
    <w:p w:rsidR="006704FC" w:rsidRPr="000F06D2" w:rsidRDefault="00A2751E" w:rsidP="00A2751E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F06D2">
        <w:rPr>
          <w:rFonts w:ascii="Comic Sans MS" w:hAnsi="Comic Sans MS"/>
          <w:b/>
          <w:sz w:val="24"/>
          <w:szCs w:val="24"/>
          <w:u w:val="single"/>
        </w:rPr>
        <w:t xml:space="preserve">ΩΣ ΕΔΩ – ΔΕΝ ΠΑΕΙ ΑΛΛΟ </w:t>
      </w:r>
    </w:p>
    <w:p w:rsidR="00B80BAB" w:rsidRPr="000F06D2" w:rsidRDefault="00B80BAB" w:rsidP="00A2751E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Εκ μέρους του ΔΣ,</w:t>
      </w:r>
    </w:p>
    <w:p w:rsidR="002E7B6F" w:rsidRPr="000F06D2" w:rsidRDefault="00B80BAB" w:rsidP="00A2751E">
      <w:pPr>
        <w:jc w:val="center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>Η Πρόεδρος</w:t>
      </w:r>
    </w:p>
    <w:p w:rsidR="00B54C22" w:rsidRPr="000F06D2" w:rsidRDefault="00B54C22" w:rsidP="00A2751E">
      <w:pPr>
        <w:ind w:left="360"/>
        <w:jc w:val="center"/>
        <w:rPr>
          <w:rFonts w:ascii="Comic Sans MS" w:hAnsi="Comic Sans MS"/>
          <w:sz w:val="24"/>
          <w:szCs w:val="24"/>
        </w:rPr>
      </w:pPr>
    </w:p>
    <w:p w:rsidR="00FE7A7A" w:rsidRPr="000F06D2" w:rsidRDefault="00FE7A7A" w:rsidP="00A2751E">
      <w:pPr>
        <w:jc w:val="center"/>
        <w:rPr>
          <w:rFonts w:ascii="Comic Sans MS" w:hAnsi="Comic Sans MS"/>
          <w:sz w:val="24"/>
          <w:szCs w:val="24"/>
        </w:rPr>
      </w:pPr>
    </w:p>
    <w:p w:rsidR="002E7B6F" w:rsidRPr="000F06D2" w:rsidRDefault="002E7B6F" w:rsidP="00A2751E">
      <w:pPr>
        <w:jc w:val="center"/>
        <w:rPr>
          <w:rFonts w:ascii="Comic Sans MS" w:hAnsi="Comic Sans MS"/>
          <w:sz w:val="24"/>
          <w:szCs w:val="24"/>
        </w:rPr>
      </w:pPr>
      <w:r w:rsidRPr="000F06D2">
        <w:rPr>
          <w:rFonts w:ascii="Comic Sans MS" w:hAnsi="Comic Sans MS"/>
          <w:sz w:val="24"/>
          <w:szCs w:val="24"/>
        </w:rPr>
        <w:t xml:space="preserve">Ζωή </w:t>
      </w:r>
      <w:proofErr w:type="spellStart"/>
      <w:r w:rsidRPr="000F06D2">
        <w:rPr>
          <w:rFonts w:ascii="Comic Sans MS" w:hAnsi="Comic Sans MS"/>
          <w:sz w:val="24"/>
          <w:szCs w:val="24"/>
        </w:rPr>
        <w:t>Ξυράφη</w:t>
      </w:r>
      <w:proofErr w:type="spellEnd"/>
    </w:p>
    <w:p w:rsidR="007155A4" w:rsidRPr="000F06D2" w:rsidRDefault="007155A4" w:rsidP="000A70B2">
      <w:pPr>
        <w:rPr>
          <w:rFonts w:ascii="Comic Sans MS" w:hAnsi="Comic Sans MS"/>
          <w:sz w:val="24"/>
          <w:szCs w:val="24"/>
        </w:rPr>
      </w:pPr>
    </w:p>
    <w:sectPr w:rsidR="007155A4" w:rsidRPr="000F06D2" w:rsidSect="00257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440" w:right="1418" w:bottom="1440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02" w:rsidRDefault="00192702">
      <w:pPr>
        <w:spacing w:after="0" w:line="240" w:lineRule="auto"/>
      </w:pPr>
      <w:r>
        <w:separator/>
      </w:r>
    </w:p>
  </w:endnote>
  <w:endnote w:type="continuationSeparator" w:id="0">
    <w:p w:rsidR="00192702" w:rsidRDefault="001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A" w:rsidRDefault="003F461A">
    <w:pPr>
      <w:pStyle w:val="a5"/>
    </w:pPr>
    <w:r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8854CA" w:rsidRDefault="003F461A">
                <w:pPr>
                  <w:pStyle w:val="afd"/>
                </w:pPr>
                <w:sdt>
                  <w:sdtPr>
                    <w:id w:val="23888244"/>
                    <w:placeholder>
                      <w:docPart w:val="21219542CCE14431A93D2318C220FF69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76799F">
                      <w:t>Μη Κερδοσκοπικού , φιλανθρωπικού &amp; εκπολιτιστικού χαρακτήρα</w:t>
                    </w:r>
                  </w:sdtContent>
                </w:sdt>
                <w:r w:rsidR="002E7D0F"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 w:rsidR="008854CA" w:rsidRDefault="003F461A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F461A">
                  <w:fldChar w:fldCharType="begin"/>
                </w:r>
                <w:r w:rsidR="002E7D0F">
                  <w:instrText xml:space="preserve"> PAGE  \* Arabic  \* MERGEFORMAT </w:instrText>
                </w:r>
                <w:r w:rsidRPr="003F461A">
                  <w:fldChar w:fldCharType="separate"/>
                </w:r>
                <w:r w:rsidR="002E7D0F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A" w:rsidRDefault="003F461A">
    <w:pPr>
      <w:rPr>
        <w:sz w:val="20"/>
        <w:szCs w:val="20"/>
      </w:rPr>
    </w:pPr>
    <w:r w:rsidRPr="003F461A">
      <w:rPr>
        <w:noProof/>
        <w:sz w:val="10"/>
        <w:szCs w:val="20"/>
      </w:rPr>
      <w:pict>
        <v:rect id="_x0000_s2077" style="position:absolute;margin-left:-397.55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:rsidR="008854CA" w:rsidRDefault="003F461A">
                <w:pPr>
                  <w:pStyle w:val="afd"/>
                </w:pPr>
                <w:sdt>
                  <w:sdtPr>
                    <w:id w:val="805200567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76799F">
                      <w:t>Μη Κερδοσκοπικού , φιλανθρωπικού &amp; εκπολιτιστικού χαρακτήρα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</w:rPr>
      <w:pict>
        <v:oval id="_x0000_s2075" style="position:absolute;margin-left:-32.3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 w:rsidR="008854CA" w:rsidRDefault="003F461A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F461A">
                  <w:fldChar w:fldCharType="begin"/>
                </w:r>
                <w:r w:rsidR="002E7D0F">
                  <w:instrText xml:space="preserve"> PAGE  \* Arabic  \* MERGEFORMAT </w:instrText>
                </w:r>
                <w:r w:rsidRPr="003F461A">
                  <w:fldChar w:fldCharType="separate"/>
                </w:r>
                <w:r w:rsidR="000F2804" w:rsidRPr="000F280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8854CA" w:rsidRDefault="008854CA">
    <w:pPr>
      <w:pStyle w:val="a5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A" w:rsidRDefault="003F461A">
    <w:pPr>
      <w:pStyle w:val="a5"/>
    </w:pPr>
    <w:r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58" style="position:absolute;margin-left:-47.7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8854CA" w:rsidRDefault="008854CA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02" w:rsidRDefault="00192702">
      <w:pPr>
        <w:spacing w:after="0" w:line="240" w:lineRule="auto"/>
      </w:pPr>
      <w:r>
        <w:separator/>
      </w:r>
    </w:p>
  </w:footnote>
  <w:footnote w:type="continuationSeparator" w:id="0">
    <w:p w:rsidR="00192702" w:rsidRDefault="0019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A" w:rsidRDefault="008854C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A" w:rsidRDefault="008854C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A" w:rsidRDefault="008854C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398A126D"/>
    <w:multiLevelType w:val="hybridMultilevel"/>
    <w:tmpl w:val="405A37C6"/>
    <w:lvl w:ilvl="0" w:tplc="CB82F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5555F"/>
    <w:multiLevelType w:val="hybridMultilevel"/>
    <w:tmpl w:val="D68062EE"/>
    <w:lvl w:ilvl="0" w:tplc="04080011">
      <w:start w:val="1"/>
      <w:numFmt w:val="decimal"/>
      <w:lvlText w:val="%1)"/>
      <w:lvlJc w:val="left"/>
      <w:pPr>
        <w:ind w:left="64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175" w:hanging="360"/>
      </w:pPr>
    </w:lvl>
    <w:lvl w:ilvl="2" w:tplc="0408001B" w:tentative="1">
      <w:start w:val="1"/>
      <w:numFmt w:val="lowerRoman"/>
      <w:lvlText w:val="%3."/>
      <w:lvlJc w:val="right"/>
      <w:pPr>
        <w:ind w:left="7895" w:hanging="180"/>
      </w:pPr>
    </w:lvl>
    <w:lvl w:ilvl="3" w:tplc="0408000F" w:tentative="1">
      <w:start w:val="1"/>
      <w:numFmt w:val="decimal"/>
      <w:lvlText w:val="%4."/>
      <w:lvlJc w:val="left"/>
      <w:pPr>
        <w:ind w:left="8615" w:hanging="360"/>
      </w:pPr>
    </w:lvl>
    <w:lvl w:ilvl="4" w:tplc="04080019" w:tentative="1">
      <w:start w:val="1"/>
      <w:numFmt w:val="lowerLetter"/>
      <w:lvlText w:val="%5."/>
      <w:lvlJc w:val="left"/>
      <w:pPr>
        <w:ind w:left="9335" w:hanging="360"/>
      </w:pPr>
    </w:lvl>
    <w:lvl w:ilvl="5" w:tplc="0408001B" w:tentative="1">
      <w:start w:val="1"/>
      <w:numFmt w:val="lowerRoman"/>
      <w:lvlText w:val="%6."/>
      <w:lvlJc w:val="right"/>
      <w:pPr>
        <w:ind w:left="10055" w:hanging="180"/>
      </w:pPr>
    </w:lvl>
    <w:lvl w:ilvl="6" w:tplc="0408000F" w:tentative="1">
      <w:start w:val="1"/>
      <w:numFmt w:val="decimal"/>
      <w:lvlText w:val="%7."/>
      <w:lvlJc w:val="left"/>
      <w:pPr>
        <w:ind w:left="10775" w:hanging="360"/>
      </w:pPr>
    </w:lvl>
    <w:lvl w:ilvl="7" w:tplc="04080019" w:tentative="1">
      <w:start w:val="1"/>
      <w:numFmt w:val="lowerLetter"/>
      <w:lvlText w:val="%8."/>
      <w:lvlJc w:val="left"/>
      <w:pPr>
        <w:ind w:left="11495" w:hanging="360"/>
      </w:pPr>
    </w:lvl>
    <w:lvl w:ilvl="8" w:tplc="0408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7">
    <w:nsid w:val="4A795A8A"/>
    <w:multiLevelType w:val="hybridMultilevel"/>
    <w:tmpl w:val="7DD01900"/>
    <w:lvl w:ilvl="0" w:tplc="0408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AE07F55"/>
    <w:multiLevelType w:val="hybridMultilevel"/>
    <w:tmpl w:val="E0A00B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ADA"/>
    <w:multiLevelType w:val="hybridMultilevel"/>
    <w:tmpl w:val="645444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659A"/>
    <w:multiLevelType w:val="hybridMultilevel"/>
    <w:tmpl w:val="DA40426A"/>
    <w:lvl w:ilvl="0" w:tplc="2774F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10"/>
  </w:num>
  <w:num w:numId="18">
    <w:abstractNumId w:val="9"/>
  </w:num>
  <w:num w:numId="19">
    <w:abstractNumId w:val="8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99F"/>
    <w:rsid w:val="000A70B2"/>
    <w:rsid w:val="000F06D2"/>
    <w:rsid w:val="000F2804"/>
    <w:rsid w:val="00174BA5"/>
    <w:rsid w:val="00192702"/>
    <w:rsid w:val="001B71E2"/>
    <w:rsid w:val="001F3B3E"/>
    <w:rsid w:val="001F4647"/>
    <w:rsid w:val="00257B02"/>
    <w:rsid w:val="00294A83"/>
    <w:rsid w:val="002E7B6F"/>
    <w:rsid w:val="002E7D0F"/>
    <w:rsid w:val="003153F6"/>
    <w:rsid w:val="00326410"/>
    <w:rsid w:val="003A6B74"/>
    <w:rsid w:val="003C4844"/>
    <w:rsid w:val="003F461A"/>
    <w:rsid w:val="00453FB3"/>
    <w:rsid w:val="004A452C"/>
    <w:rsid w:val="00530837"/>
    <w:rsid w:val="0054469D"/>
    <w:rsid w:val="00566267"/>
    <w:rsid w:val="00584F00"/>
    <w:rsid w:val="006704FC"/>
    <w:rsid w:val="006C6B63"/>
    <w:rsid w:val="007155A4"/>
    <w:rsid w:val="0076799F"/>
    <w:rsid w:val="007A2CCA"/>
    <w:rsid w:val="00807D16"/>
    <w:rsid w:val="008854CA"/>
    <w:rsid w:val="008C19D9"/>
    <w:rsid w:val="008C5E18"/>
    <w:rsid w:val="009019B4"/>
    <w:rsid w:val="00A03F33"/>
    <w:rsid w:val="00A2751E"/>
    <w:rsid w:val="00A320A8"/>
    <w:rsid w:val="00A47719"/>
    <w:rsid w:val="00A63627"/>
    <w:rsid w:val="00AF5552"/>
    <w:rsid w:val="00B031B6"/>
    <w:rsid w:val="00B23DAE"/>
    <w:rsid w:val="00B509BB"/>
    <w:rsid w:val="00B54C22"/>
    <w:rsid w:val="00B80BAB"/>
    <w:rsid w:val="00B84DAB"/>
    <w:rsid w:val="00BC3822"/>
    <w:rsid w:val="00C66C92"/>
    <w:rsid w:val="00C829C1"/>
    <w:rsid w:val="00D60C12"/>
    <w:rsid w:val="00DE75B8"/>
    <w:rsid w:val="00E15A9D"/>
    <w:rsid w:val="00E81AE0"/>
    <w:rsid w:val="00EE224E"/>
    <w:rsid w:val="00EF7988"/>
    <w:rsid w:val="00F30D02"/>
    <w:rsid w:val="00FA459B"/>
    <w:rsid w:val="00FA7CED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7B02"/>
    <w:pPr>
      <w:spacing w:after="160"/>
    </w:pPr>
    <w:rPr>
      <w:rFonts w:eastAsiaTheme="minorEastAsia"/>
      <w:color w:val="000000" w:themeColor="text1"/>
      <w:lang w:val="el-GR"/>
    </w:rPr>
  </w:style>
  <w:style w:type="paragraph" w:styleId="1">
    <w:name w:val="heading 1"/>
    <w:basedOn w:val="a0"/>
    <w:next w:val="a0"/>
    <w:link w:val="1Char"/>
    <w:uiPriority w:val="9"/>
    <w:semiHidden/>
    <w:unhideWhenUsed/>
    <w:rsid w:val="00257B02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rsid w:val="00257B02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257B02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257B02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257B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257B02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257B02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257B02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257B02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257B02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Char"/>
    <w:uiPriority w:val="99"/>
    <w:semiHidden/>
    <w:unhideWhenUsed/>
    <w:rsid w:val="00257B02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1"/>
    <w:link w:val="a5"/>
    <w:uiPriority w:val="99"/>
    <w:semiHidden/>
    <w:rsid w:val="00257B02"/>
    <w:rPr>
      <w:color w:val="000000" w:themeColor="text1"/>
    </w:rPr>
  </w:style>
  <w:style w:type="paragraph" w:styleId="a6">
    <w:name w:val="No Spacing"/>
    <w:basedOn w:val="a0"/>
    <w:uiPriority w:val="1"/>
    <w:qFormat/>
    <w:rsid w:val="00257B02"/>
    <w:pPr>
      <w:spacing w:after="0" w:line="240" w:lineRule="auto"/>
    </w:pPr>
  </w:style>
  <w:style w:type="paragraph" w:styleId="a7">
    <w:name w:val="Closing"/>
    <w:basedOn w:val="a0"/>
    <w:link w:val="Char0"/>
    <w:uiPriority w:val="7"/>
    <w:unhideWhenUsed/>
    <w:qFormat/>
    <w:rsid w:val="00257B02"/>
    <w:pPr>
      <w:spacing w:before="480" w:after="960"/>
      <w:contextualSpacing/>
    </w:pPr>
  </w:style>
  <w:style w:type="character" w:customStyle="1" w:styleId="Char0">
    <w:name w:val="Κλείσιμο Char"/>
    <w:basedOn w:val="a1"/>
    <w:link w:val="a7"/>
    <w:uiPriority w:val="7"/>
    <w:rsid w:val="00257B02"/>
    <w:rPr>
      <w:rFonts w:eastAsiaTheme="minorEastAsia"/>
      <w:color w:val="000000" w:themeColor="text1"/>
      <w:lang w:val="el-GR"/>
    </w:rPr>
  </w:style>
  <w:style w:type="paragraph" w:customStyle="1" w:styleId="a8">
    <w:name w:val="Διεύθυνση παραλήπτη"/>
    <w:basedOn w:val="a6"/>
    <w:uiPriority w:val="5"/>
    <w:qFormat/>
    <w:rsid w:val="00257B02"/>
    <w:pPr>
      <w:spacing w:after="360"/>
      <w:contextualSpacing/>
    </w:pPr>
  </w:style>
  <w:style w:type="paragraph" w:styleId="a9">
    <w:name w:val="Salutation"/>
    <w:basedOn w:val="a6"/>
    <w:next w:val="a0"/>
    <w:link w:val="Char1"/>
    <w:uiPriority w:val="6"/>
    <w:unhideWhenUsed/>
    <w:qFormat/>
    <w:rsid w:val="00257B02"/>
    <w:pPr>
      <w:spacing w:before="480" w:after="320"/>
      <w:contextualSpacing/>
    </w:pPr>
    <w:rPr>
      <w:b/>
      <w:bCs/>
    </w:rPr>
  </w:style>
  <w:style w:type="character" w:customStyle="1" w:styleId="Char1">
    <w:name w:val="Χαιρετισμός Char"/>
    <w:basedOn w:val="a1"/>
    <w:link w:val="a9"/>
    <w:uiPriority w:val="6"/>
    <w:rsid w:val="00257B02"/>
    <w:rPr>
      <w:b/>
      <w:bCs/>
      <w:color w:val="000000" w:themeColor="text1"/>
    </w:rPr>
  </w:style>
  <w:style w:type="paragraph" w:customStyle="1" w:styleId="aa">
    <w:name w:val="Διεύθυνση αποστολέα"/>
    <w:basedOn w:val="a6"/>
    <w:uiPriority w:val="3"/>
    <w:qFormat/>
    <w:rsid w:val="00257B02"/>
    <w:pPr>
      <w:spacing w:after="360"/>
      <w:contextualSpacing/>
    </w:pPr>
  </w:style>
  <w:style w:type="paragraph" w:styleId="ab">
    <w:name w:val="Signature"/>
    <w:basedOn w:val="a0"/>
    <w:link w:val="Char2"/>
    <w:uiPriority w:val="8"/>
    <w:unhideWhenUsed/>
    <w:rsid w:val="00257B02"/>
    <w:pPr>
      <w:spacing w:after="200"/>
      <w:contextualSpacing/>
    </w:pPr>
  </w:style>
  <w:style w:type="character" w:customStyle="1" w:styleId="Char2">
    <w:name w:val="Υπογραφή Char"/>
    <w:basedOn w:val="a1"/>
    <w:link w:val="ab"/>
    <w:uiPriority w:val="8"/>
    <w:rsid w:val="00257B02"/>
    <w:rPr>
      <w:color w:val="000000" w:themeColor="text1"/>
    </w:rPr>
  </w:style>
  <w:style w:type="paragraph" w:styleId="ac">
    <w:name w:val="Balloon Text"/>
    <w:basedOn w:val="a0"/>
    <w:link w:val="Char3"/>
    <w:uiPriority w:val="99"/>
    <w:semiHidden/>
    <w:unhideWhenUsed/>
    <w:rsid w:val="00257B02"/>
    <w:rPr>
      <w:rFonts w:hAnsi="Tahoma"/>
      <w:sz w:val="16"/>
      <w:szCs w:val="16"/>
    </w:rPr>
  </w:style>
  <w:style w:type="character" w:customStyle="1" w:styleId="Char3">
    <w:name w:val="Κείμενο πλαισίου Char"/>
    <w:basedOn w:val="a1"/>
    <w:link w:val="ac"/>
    <w:uiPriority w:val="99"/>
    <w:semiHidden/>
    <w:rsid w:val="00257B02"/>
    <w:rPr>
      <w:rFonts w:eastAsiaTheme="minorEastAsia" w:hAnsi="Tahoma"/>
      <w:color w:val="000000" w:themeColor="text1"/>
      <w:sz w:val="16"/>
      <w:szCs w:val="16"/>
      <w:lang w:val="el-GR"/>
    </w:rPr>
  </w:style>
  <w:style w:type="paragraph" w:styleId="ad">
    <w:name w:val="Block Text"/>
    <w:aliases w:val="Εισαγωγικά"/>
    <w:uiPriority w:val="40"/>
    <w:rsid w:val="00257B0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l-GR"/>
    </w:rPr>
  </w:style>
  <w:style w:type="character" w:styleId="ae">
    <w:name w:val="Book Title"/>
    <w:basedOn w:val="a1"/>
    <w:uiPriority w:val="33"/>
    <w:qFormat/>
    <w:rsid w:val="00257B02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l-GR"/>
    </w:rPr>
  </w:style>
  <w:style w:type="paragraph" w:styleId="af">
    <w:name w:val="caption"/>
    <w:basedOn w:val="a0"/>
    <w:next w:val="a0"/>
    <w:uiPriority w:val="35"/>
    <w:unhideWhenUsed/>
    <w:qFormat/>
    <w:rsid w:val="00257B02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0">
    <w:name w:val="Date"/>
    <w:basedOn w:val="a0"/>
    <w:next w:val="a0"/>
    <w:link w:val="Char4"/>
    <w:uiPriority w:val="99"/>
    <w:semiHidden/>
    <w:unhideWhenUsed/>
    <w:rsid w:val="00257B02"/>
  </w:style>
  <w:style w:type="character" w:customStyle="1" w:styleId="Char4">
    <w:name w:val="Ημερομηνία Char"/>
    <w:basedOn w:val="a1"/>
    <w:link w:val="af0"/>
    <w:uiPriority w:val="99"/>
    <w:semiHidden/>
    <w:rsid w:val="00257B02"/>
    <w:rPr>
      <w:rFonts w:eastAsiaTheme="minorEastAsia"/>
      <w:color w:val="000000" w:themeColor="text1"/>
      <w:lang w:val="el-GR"/>
    </w:rPr>
  </w:style>
  <w:style w:type="character" w:styleId="af1">
    <w:name w:val="Emphasis"/>
    <w:uiPriority w:val="20"/>
    <w:qFormat/>
    <w:rsid w:val="00257B02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l-GR"/>
    </w:rPr>
  </w:style>
  <w:style w:type="paragraph" w:styleId="af2">
    <w:name w:val="header"/>
    <w:basedOn w:val="a0"/>
    <w:link w:val="Char5"/>
    <w:uiPriority w:val="99"/>
    <w:semiHidden/>
    <w:unhideWhenUsed/>
    <w:rsid w:val="00257B02"/>
    <w:pPr>
      <w:tabs>
        <w:tab w:val="center" w:pos="4320"/>
        <w:tab w:val="right" w:pos="8640"/>
      </w:tabs>
    </w:pPr>
  </w:style>
  <w:style w:type="character" w:customStyle="1" w:styleId="Char5">
    <w:name w:val="Κεφαλίδα Char"/>
    <w:basedOn w:val="a1"/>
    <w:link w:val="af2"/>
    <w:uiPriority w:val="99"/>
    <w:semiHidden/>
    <w:rsid w:val="00257B02"/>
    <w:rPr>
      <w:color w:val="000000" w:themeColor="text1"/>
    </w:rPr>
  </w:style>
  <w:style w:type="character" w:customStyle="1" w:styleId="1Char">
    <w:name w:val="Επικεφαλίδα 1 Char"/>
    <w:basedOn w:val="a1"/>
    <w:link w:val="1"/>
    <w:uiPriority w:val="9"/>
    <w:semiHidden/>
    <w:rsid w:val="00257B0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Char">
    <w:name w:val="Επικεφαλίδα 2 Char"/>
    <w:basedOn w:val="a1"/>
    <w:link w:val="20"/>
    <w:uiPriority w:val="9"/>
    <w:semiHidden/>
    <w:rsid w:val="00257B0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Char">
    <w:name w:val="Επικεφαλίδα 3 Char"/>
    <w:basedOn w:val="a1"/>
    <w:link w:val="30"/>
    <w:uiPriority w:val="9"/>
    <w:semiHidden/>
    <w:rsid w:val="00257B0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257B02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Char">
    <w:name w:val="Επικεφαλίδα 5 Char"/>
    <w:basedOn w:val="a1"/>
    <w:link w:val="50"/>
    <w:uiPriority w:val="9"/>
    <w:semiHidden/>
    <w:rsid w:val="00257B02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Char">
    <w:name w:val="Επικεφαλίδα 6 Char"/>
    <w:basedOn w:val="a1"/>
    <w:link w:val="6"/>
    <w:uiPriority w:val="9"/>
    <w:semiHidden/>
    <w:rsid w:val="00257B02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257B02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257B02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Char">
    <w:name w:val="Επικεφαλίδα 9 Char"/>
    <w:basedOn w:val="a1"/>
    <w:link w:val="9"/>
    <w:uiPriority w:val="9"/>
    <w:semiHidden/>
    <w:rsid w:val="00257B02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-">
    <w:name w:val="Hyperlink"/>
    <w:basedOn w:val="a1"/>
    <w:uiPriority w:val="99"/>
    <w:unhideWhenUsed/>
    <w:rsid w:val="00257B02"/>
    <w:rPr>
      <w:color w:val="CC9900" w:themeColor="hyperlink"/>
      <w:u w:val="single"/>
    </w:rPr>
  </w:style>
  <w:style w:type="character" w:styleId="af3">
    <w:name w:val="Intense Emphasis"/>
    <w:basedOn w:val="a1"/>
    <w:uiPriority w:val="21"/>
    <w:qFormat/>
    <w:rsid w:val="00257B02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4">
    <w:name w:val="Intense Quote"/>
    <w:basedOn w:val="a0"/>
    <w:link w:val="Char6"/>
    <w:uiPriority w:val="30"/>
    <w:qFormat/>
    <w:rsid w:val="00257B0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har6">
    <w:name w:val="Έντονο εισαγωγικό Char"/>
    <w:basedOn w:val="a1"/>
    <w:link w:val="af4"/>
    <w:uiPriority w:val="30"/>
    <w:rsid w:val="00257B02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5">
    <w:name w:val="Intense Reference"/>
    <w:basedOn w:val="a1"/>
    <w:uiPriority w:val="32"/>
    <w:qFormat/>
    <w:rsid w:val="00257B02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257B02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257B02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257B02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257B02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257B02"/>
    <w:pPr>
      <w:numPr>
        <w:numId w:val="15"/>
      </w:numPr>
      <w:spacing w:after="0"/>
    </w:pPr>
  </w:style>
  <w:style w:type="paragraph" w:styleId="af6">
    <w:name w:val="Quote"/>
    <w:basedOn w:val="a0"/>
    <w:link w:val="Char7"/>
    <w:uiPriority w:val="29"/>
    <w:qFormat/>
    <w:rsid w:val="00257B02"/>
    <w:rPr>
      <w:i/>
      <w:iCs/>
      <w:color w:val="7F7F7F" w:themeColor="background1" w:themeShade="7F"/>
      <w:sz w:val="24"/>
      <w:szCs w:val="24"/>
    </w:rPr>
  </w:style>
  <w:style w:type="character" w:customStyle="1" w:styleId="Char7">
    <w:name w:val="Απόσπασμα Char"/>
    <w:basedOn w:val="a1"/>
    <w:link w:val="af6"/>
    <w:uiPriority w:val="29"/>
    <w:rsid w:val="00257B02"/>
    <w:rPr>
      <w:i/>
      <w:iCs/>
      <w:color w:val="7F7F7F" w:themeColor="background1" w:themeShade="7F"/>
      <w:sz w:val="24"/>
      <w:szCs w:val="24"/>
    </w:rPr>
  </w:style>
  <w:style w:type="character" w:styleId="af7">
    <w:name w:val="Strong"/>
    <w:uiPriority w:val="22"/>
    <w:qFormat/>
    <w:rsid w:val="00257B02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l-GR"/>
    </w:rPr>
  </w:style>
  <w:style w:type="paragraph" w:styleId="af8">
    <w:name w:val="Subtitle"/>
    <w:basedOn w:val="a0"/>
    <w:link w:val="Char8"/>
    <w:uiPriority w:val="11"/>
    <w:rsid w:val="00257B02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Char8">
    <w:name w:val="Υπότιτλος Char"/>
    <w:basedOn w:val="a1"/>
    <w:link w:val="af8"/>
    <w:uiPriority w:val="11"/>
    <w:rsid w:val="00257B02"/>
    <w:rPr>
      <w:rFonts w:asciiTheme="majorHAnsi" w:eastAsiaTheme="majorEastAsia" w:hAnsiTheme="majorHAnsi" w:cstheme="majorBidi"/>
      <w:sz w:val="28"/>
      <w:szCs w:val="28"/>
    </w:rPr>
  </w:style>
  <w:style w:type="character" w:styleId="af9">
    <w:name w:val="Subtle Emphasis"/>
    <w:basedOn w:val="a1"/>
    <w:uiPriority w:val="19"/>
    <w:qFormat/>
    <w:rsid w:val="00257B02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a">
    <w:name w:val="Subtle Reference"/>
    <w:basedOn w:val="a1"/>
    <w:uiPriority w:val="31"/>
    <w:qFormat/>
    <w:rsid w:val="00257B02"/>
    <w:rPr>
      <w:color w:val="737373" w:themeColor="text1" w:themeTint="8C"/>
      <w:sz w:val="22"/>
      <w:u w:val="single"/>
    </w:rPr>
  </w:style>
  <w:style w:type="paragraph" w:styleId="afb">
    <w:name w:val="Title"/>
    <w:basedOn w:val="a0"/>
    <w:link w:val="Char9"/>
    <w:uiPriority w:val="10"/>
    <w:rsid w:val="00257B0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Char9">
    <w:name w:val="Τίτλος Char"/>
    <w:basedOn w:val="a1"/>
    <w:link w:val="afb"/>
    <w:uiPriority w:val="10"/>
    <w:rsid w:val="00257B02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0">
    <w:name w:val="toc 1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257B0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c">
    <w:name w:val="Κείμενο ημερομηνίας"/>
    <w:basedOn w:val="a0"/>
    <w:uiPriority w:val="35"/>
    <w:rsid w:val="00257B02"/>
    <w:pPr>
      <w:spacing w:before="720" w:after="200"/>
      <w:contextualSpacing/>
    </w:pPr>
  </w:style>
  <w:style w:type="paragraph" w:customStyle="1" w:styleId="afd">
    <w:name w:val="Γκριζαρισμένο κείμενο"/>
    <w:basedOn w:val="a6"/>
    <w:uiPriority w:val="35"/>
    <w:qFormat/>
    <w:rsid w:val="00257B02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fe">
    <w:name w:val="Κεφαλίδα ζυγής σελίδας"/>
    <w:basedOn w:val="a6"/>
    <w:qFormat/>
    <w:rsid w:val="00257B02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aff">
    <w:name w:val="Placeholder Text"/>
    <w:basedOn w:val="a1"/>
    <w:uiPriority w:val="99"/>
    <w:semiHidden/>
    <w:rsid w:val="00257B02"/>
    <w:rPr>
      <w:color w:val="808080"/>
    </w:rPr>
  </w:style>
  <w:style w:type="paragraph" w:styleId="aff0">
    <w:name w:val="List Paragraph"/>
    <w:basedOn w:val="a0"/>
    <w:uiPriority w:val="34"/>
    <w:qFormat/>
    <w:rsid w:val="0053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kjetstores4\AppData\Roaming\Microsoft\Templates\&#917;&#960;&#953;&#963;&#964;&#959;&#955;&#942;%20(&#964;&#965;&#960;&#953;&#954;&#972;%20&#963;&#967;&#941;&#948;&#953;&#95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219542CCE14431A93D2318C220FF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48F33B-BA66-4E6F-BFD5-46F4BFE42C67}"/>
      </w:docPartPr>
      <w:docPartBody>
        <w:p w:rsidR="00AA0875" w:rsidRDefault="00202FC8">
          <w:pPr>
            <w:pStyle w:val="21219542CCE14431A93D2318C220FF69"/>
          </w:pPr>
          <w:r>
            <w:rPr>
              <w:rStyle w:val="a3"/>
              <w:rFonts w:eastAsiaTheme="majorEastAsia" w:cstheme="majorBidi"/>
              <w:szCs w:val="20"/>
            </w:rPr>
            <w:t>[Πληκτρολογήστε την επωνυμία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2FC8"/>
    <w:rsid w:val="000B4150"/>
    <w:rsid w:val="00202FC8"/>
    <w:rsid w:val="0039595C"/>
    <w:rsid w:val="0053757B"/>
    <w:rsid w:val="00671D0B"/>
    <w:rsid w:val="007B42B0"/>
    <w:rsid w:val="00AA0875"/>
    <w:rsid w:val="00B05BAA"/>
    <w:rsid w:val="00BF1DA6"/>
    <w:rsid w:val="00BF56EC"/>
    <w:rsid w:val="00F10AAB"/>
    <w:rsid w:val="00FA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258C866FC24259888944E8D6EA8B52">
    <w:name w:val="86258C866FC24259888944E8D6EA8B52"/>
    <w:rsid w:val="00671D0B"/>
  </w:style>
  <w:style w:type="paragraph" w:customStyle="1" w:styleId="1E773AF50FA74132BF7272A28F9285A9">
    <w:name w:val="1E773AF50FA74132BF7272A28F9285A9"/>
    <w:rsid w:val="00671D0B"/>
  </w:style>
  <w:style w:type="paragraph" w:customStyle="1" w:styleId="5019EC4EA9DB436A8B8F14704952413F">
    <w:name w:val="5019EC4EA9DB436A8B8F14704952413F"/>
    <w:rsid w:val="00671D0B"/>
  </w:style>
  <w:style w:type="paragraph" w:customStyle="1" w:styleId="02ACF8BB48524749AD171A60957A2F6F">
    <w:name w:val="02ACF8BB48524749AD171A60957A2F6F"/>
    <w:rsid w:val="00671D0B"/>
  </w:style>
  <w:style w:type="paragraph" w:customStyle="1" w:styleId="C9D18A2F76044DCB84E6E2AB5081D688">
    <w:name w:val="C9D18A2F76044DCB84E6E2AB5081D688"/>
    <w:rsid w:val="00671D0B"/>
  </w:style>
  <w:style w:type="paragraph" w:customStyle="1" w:styleId="6FF5816DC36243E09C0941A586BFF04F">
    <w:name w:val="6FF5816DC36243E09C0941A586BFF04F"/>
    <w:rsid w:val="00671D0B"/>
  </w:style>
  <w:style w:type="paragraph" w:customStyle="1" w:styleId="D53A9B42CFBE47B7AAC17CFDE7FBC5D9">
    <w:name w:val="D53A9B42CFBE47B7AAC17CFDE7FBC5D9"/>
    <w:rsid w:val="00671D0B"/>
  </w:style>
  <w:style w:type="paragraph" w:customStyle="1" w:styleId="1DD723B1BD644DBA87F6837CC7ACD296">
    <w:name w:val="1DD723B1BD644DBA87F6837CC7ACD296"/>
    <w:rsid w:val="00671D0B"/>
  </w:style>
  <w:style w:type="paragraph" w:customStyle="1" w:styleId="BFD1B481513F433B9473911C8B227114">
    <w:name w:val="BFD1B481513F433B9473911C8B227114"/>
    <w:rsid w:val="00671D0B"/>
  </w:style>
  <w:style w:type="paragraph" w:customStyle="1" w:styleId="1FDEC19D14DD41EBB41E8114C6DBD601">
    <w:name w:val="1FDEC19D14DD41EBB41E8114C6DBD601"/>
    <w:rsid w:val="00671D0B"/>
  </w:style>
  <w:style w:type="paragraph" w:customStyle="1" w:styleId="79DB4F2B9E404136A5170DF88A8DA3D2">
    <w:name w:val="79DB4F2B9E404136A5170DF88A8DA3D2"/>
    <w:rsid w:val="00671D0B"/>
  </w:style>
  <w:style w:type="paragraph" w:customStyle="1" w:styleId="3BF48FDD43BC438EB4809215BA463934">
    <w:name w:val="3BF48FDD43BC438EB4809215BA463934"/>
    <w:rsid w:val="00671D0B"/>
  </w:style>
  <w:style w:type="character" w:styleId="a3">
    <w:name w:val="Placeholder Text"/>
    <w:basedOn w:val="a0"/>
    <w:uiPriority w:val="99"/>
    <w:semiHidden/>
    <w:rsid w:val="00671D0B"/>
    <w:rPr>
      <w:rFonts w:eastAsiaTheme="minorEastAsia" w:cstheme="minorBidi"/>
      <w:bCs w:val="0"/>
      <w:iCs w:val="0"/>
      <w:color w:val="808080"/>
      <w:szCs w:val="22"/>
      <w:lang w:val="el-GR"/>
    </w:rPr>
  </w:style>
  <w:style w:type="paragraph" w:customStyle="1" w:styleId="21219542CCE14431A93D2318C220FF69">
    <w:name w:val="21219542CCE14431A93D2318C220FF69"/>
    <w:rsid w:val="00671D0B"/>
  </w:style>
  <w:style w:type="paragraph" w:customStyle="1" w:styleId="66BDFCD20961422486A8F42A7BCD6F8E">
    <w:name w:val="66BDFCD20961422486A8F42A7BCD6F8E"/>
    <w:rsid w:val="00671D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16E74DD-5CD3-4432-90EB-2C66E5740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Επιστολή (τυπικό σχέδιο)</Template>
  <TotalTime>3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Μη Κερδοσκοπικού , φιλανθρωπικού &amp; εκπολιτιστικού χαρακτήρα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creator>ΣΥΛΛΟΓΟΣ ΠΟΛΥΤΕΚΝΩΝ ΑΝ. ΑΤΤΙΚΗΣ « ΑΓΙΟΙ ΤΕΡΕΝΤΙΟΣ &amp; ΝΕΟΝΙΛΛΗ»</dc:creator>
  <cp:lastModifiedBy>jim</cp:lastModifiedBy>
  <cp:revision>2</cp:revision>
  <cp:lastPrinted>2016-11-03T08:30:00Z</cp:lastPrinted>
  <dcterms:created xsi:type="dcterms:W3CDTF">2017-03-06T11:09:00Z</dcterms:created>
  <dcterms:modified xsi:type="dcterms:W3CDTF">2017-03-06T11:09:00Z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